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будівлі (</w:t>
      </w:r>
      <w:proofErr w:type="spellStart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. № 101310012)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Центр позашкільної освіти «Старт»</w:t>
      </w:r>
      <w:r w:rsidR="00D317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5566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proofErr w:type="spellStart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proofErr w:type="spellEnd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Резніківський</w:t>
      </w:r>
      <w:proofErr w:type="spellEnd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, 1-А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09-16-001342-c" w:history="1">
        <w:r w:rsidR="006A4EC7" w:rsidRPr="006A4EC7">
          <w:rPr>
            <w:rFonts w:ascii="Times New Roman" w:eastAsia="Times New Roman" w:hAnsi="Times New Roman"/>
            <w:sz w:val="28"/>
            <w:szCs w:val="28"/>
            <w:lang w:eastAsia="ru-RU"/>
          </w:rPr>
          <w:t>UA-2021-09-16-001342-c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. № 101310012) К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позашкільної освіти «Старт» </w:t>
      </w:r>
      <w:r w:rsidR="006A4EC7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6A4EC7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177 254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EC7">
        <w:rPr>
          <w:rFonts w:ascii="Times New Roman" w:eastAsia="Times New Roman" w:hAnsi="Times New Roman"/>
          <w:sz w:val="28"/>
          <w:szCs w:val="28"/>
          <w:lang w:eastAsia="ru-RU"/>
        </w:rPr>
        <w:t>177 254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A4EC7"/>
    <w:rsid w:val="006C7939"/>
    <w:rsid w:val="006D6144"/>
    <w:rsid w:val="006F5445"/>
    <w:rsid w:val="0071711D"/>
    <w:rsid w:val="007417D2"/>
    <w:rsid w:val="00750FF2"/>
    <w:rsid w:val="0075566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31742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5C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6-001342-c-kapitalnyj-remont-budivli-inv-101310012-komunalnoho-zakladu-cen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2021-09-20T07:46:00Z</dcterms:modified>
</cp:coreProperties>
</file>